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42A1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:rsidR="00A77B3E" w:rsidRDefault="00842A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Year:</w:t>
      </w:r>
    </w:p>
    <w:p w:rsidR="00A77B3E" w:rsidRDefault="00842A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Major:</w:t>
      </w:r>
    </w:p>
    <w:p w:rsidR="000F78FE" w:rsidRDefault="000F78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GPA:</w:t>
      </w:r>
    </w:p>
    <w:p w:rsidR="00A77B3E" w:rsidRDefault="00106D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BioScholars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A10">
        <w:rPr>
          <w:rFonts w:ascii="Times New Roman" w:eastAsia="Times New Roman" w:hAnsi="Times New Roman" w:cs="Times New Roman"/>
          <w:sz w:val="24"/>
          <w:szCs w:val="24"/>
        </w:rPr>
        <w:t>Membership Application</w:t>
      </w:r>
    </w:p>
    <w:p w:rsidR="00A77B3E" w:rsidRDefault="00842A10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Please submit applications via email to </w:t>
      </w:r>
      <w:r w:rsidR="00E17464">
        <w:rPr>
          <w:rFonts w:ascii="Times New Roman" w:eastAsia="Times New Roman" w:hAnsi="Times New Roman" w:cs="Times New Roman"/>
          <w:sz w:val="20"/>
          <w:szCs w:val="20"/>
        </w:rPr>
        <w:t>ucsdbioscholars@gmail.com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All applications are subject to review, which includes taking into account current GPA (min. 3.7 required). Limit your answers for </w:t>
      </w:r>
      <w:r w:rsidR="000F78FE">
        <w:rPr>
          <w:rFonts w:ascii="Times New Roman" w:eastAsia="Times New Roman" w:hAnsi="Times New Roman" w:cs="Times New Roman"/>
          <w:sz w:val="20"/>
          <w:szCs w:val="20"/>
        </w:rPr>
        <w:t>each following question to 2</w:t>
      </w:r>
      <w:r>
        <w:rPr>
          <w:rFonts w:ascii="Times New Roman" w:eastAsia="Times New Roman" w:hAnsi="Times New Roman" w:cs="Times New Roman"/>
          <w:sz w:val="20"/>
          <w:szCs w:val="20"/>
        </w:rPr>
        <w:t>00 words.</w:t>
      </w:r>
      <w:r w:rsidR="0014544A">
        <w:rPr>
          <w:rFonts w:ascii="Times New Roman" w:eastAsia="Times New Roman" w:hAnsi="Times New Roman" w:cs="Times New Roman"/>
          <w:sz w:val="20"/>
          <w:szCs w:val="20"/>
        </w:rPr>
        <w:t xml:space="preserve"> Please also include an unofficial transcript.</w:t>
      </w:r>
      <w:r w:rsidR="000F78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A77B3E" w:rsidRDefault="00A77B3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7B3E" w:rsidRDefault="00842A10" w:rsidP="000F78FE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</w:t>
      </w:r>
      <w:r w:rsidR="00404F19">
        <w:rPr>
          <w:rFonts w:ascii="Times New Roman" w:eastAsia="Times New Roman" w:hAnsi="Times New Roman" w:cs="Times New Roman"/>
          <w:sz w:val="24"/>
          <w:szCs w:val="24"/>
        </w:rPr>
        <w:t xml:space="preserve">do you want to be a part of </w:t>
      </w:r>
      <w:proofErr w:type="spellStart"/>
      <w:r w:rsidR="00404F19">
        <w:rPr>
          <w:rFonts w:ascii="Times New Roman" w:eastAsia="Times New Roman" w:hAnsi="Times New Roman" w:cs="Times New Roman"/>
          <w:sz w:val="24"/>
          <w:szCs w:val="24"/>
        </w:rPr>
        <w:t>BioScholars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0F78FE" w:rsidRDefault="000F78FE" w:rsidP="000F78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8FE" w:rsidRDefault="000F78FE" w:rsidP="000F78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8FE" w:rsidRDefault="000F78FE" w:rsidP="000F78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8FE" w:rsidRDefault="000F78FE" w:rsidP="000F78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8FE" w:rsidRDefault="000F78FE" w:rsidP="000F78FE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are you qualified to be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BioScholar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F78FE" w:rsidRDefault="000F78FE" w:rsidP="000F78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8FE" w:rsidRDefault="000F78FE" w:rsidP="000F78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8FE" w:rsidRDefault="000F78FE" w:rsidP="000F78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8FE" w:rsidRDefault="000F78FE" w:rsidP="000F78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8FE" w:rsidRDefault="000F78FE" w:rsidP="000F78FE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can you contribute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BioScholars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F78FE" w:rsidRDefault="000F78FE" w:rsidP="000F78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8FE" w:rsidRDefault="000F78FE" w:rsidP="000F78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8FE" w:rsidRDefault="000F78FE" w:rsidP="000F78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8FE" w:rsidRDefault="000F78FE" w:rsidP="000F78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8FE" w:rsidRDefault="000F78FE" w:rsidP="000F78FE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a transfer student?</w:t>
      </w:r>
    </w:p>
    <w:p w:rsidR="000F78FE" w:rsidRDefault="000F78FE" w:rsidP="000F78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8FE" w:rsidRDefault="000F78FE" w:rsidP="000F78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8FE" w:rsidRDefault="000F78FE" w:rsidP="000F78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8FE" w:rsidRDefault="000F78FE" w:rsidP="000F78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B3E" w:rsidRPr="000F78FE" w:rsidRDefault="000F78FE" w:rsidP="000F78FE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been in the program before? If yes, explain why you are no longer in the program.</w:t>
      </w:r>
    </w:p>
    <w:p w:rsidR="00A77B3E" w:rsidRDefault="00A77B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B3E" w:rsidRDefault="00A77B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B3E" w:rsidRDefault="00A77B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B3E" w:rsidRDefault="00A77B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B3E" w:rsidRDefault="00A77B3E">
      <w:pPr>
        <w:spacing w:line="240" w:lineRule="auto"/>
      </w:pPr>
    </w:p>
    <w:sectPr w:rsidR="00A77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7E1"/>
    <w:multiLevelType w:val="hybridMultilevel"/>
    <w:tmpl w:val="BD84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F78FE"/>
    <w:rsid w:val="00106DF7"/>
    <w:rsid w:val="0014544A"/>
    <w:rsid w:val="00404F19"/>
    <w:rsid w:val="00842A10"/>
    <w:rsid w:val="00A77B3E"/>
    <w:rsid w:val="00C26C99"/>
    <w:rsid w:val="00E17464"/>
    <w:rsid w:val="00E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Gitanjali Das</dc:creator>
  <cp:keywords/>
  <cp:lastModifiedBy>Shivani Lakkaraju</cp:lastModifiedBy>
  <cp:revision>2</cp:revision>
  <cp:lastPrinted>2014-09-29T23:26:00Z</cp:lastPrinted>
  <dcterms:created xsi:type="dcterms:W3CDTF">2016-09-26T20:17:00Z</dcterms:created>
  <dcterms:modified xsi:type="dcterms:W3CDTF">2016-09-26T20:17:00Z</dcterms:modified>
</cp:coreProperties>
</file>